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Токарева Сергея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9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енеральный директор </w:t>
      </w:r>
      <w:r>
        <w:rPr>
          <w:rStyle w:val="cat-OrganizationNamegrp-19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Токарев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Токарев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Токарев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Токарева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Токарева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Токарева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Токарева Сергея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53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OrganizationNamegrp-19rplc-11">
    <w:name w:val="cat-OrganizationName grp-19 rplc-11"/>
    <w:basedOn w:val="DefaultParagraphFont"/>
  </w:style>
  <w:style w:type="character" w:customStyle="1" w:styleId="cat-PassportDatagrp-18rplc-12">
    <w:name w:val="cat-PassportData grp-18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ExternalSystemDefinedgrp-22rplc-14">
    <w:name w:val="cat-ExternalSystemDefined grp-22 rplc-14"/>
    <w:basedOn w:val="DefaultParagraphFont"/>
  </w:style>
  <w:style w:type="character" w:customStyle="1" w:styleId="cat-OrganizationNamegrp-19rplc-15">
    <w:name w:val="cat-OrganizationName grp-19 rplc-15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